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DA5E" w14:textId="77777777" w:rsidR="005260F4" w:rsidRDefault="005260F4" w:rsidP="007305C0">
      <w:pPr>
        <w:spacing w:after="0" w:line="240" w:lineRule="auto"/>
        <w:jc w:val="right"/>
        <w:rPr>
          <w:rFonts w:cs="Tahoma"/>
          <w:sz w:val="24"/>
          <w:szCs w:val="24"/>
        </w:rPr>
      </w:pPr>
    </w:p>
    <w:p w14:paraId="1EB5073E" w14:textId="77777777" w:rsidR="00AB042E" w:rsidRPr="007305C0" w:rsidRDefault="00AB042E" w:rsidP="007305C0">
      <w:pPr>
        <w:spacing w:after="0" w:line="240" w:lineRule="auto"/>
        <w:jc w:val="right"/>
        <w:rPr>
          <w:rFonts w:cs="Tahoma"/>
          <w:sz w:val="24"/>
          <w:szCs w:val="24"/>
        </w:rPr>
      </w:pPr>
    </w:p>
    <w:p w14:paraId="21E386C1" w14:textId="77777777" w:rsidR="005260F4" w:rsidRDefault="005260F4" w:rsidP="007305C0">
      <w:pPr>
        <w:spacing w:after="0" w:line="240" w:lineRule="auto"/>
        <w:rPr>
          <w:rFonts w:cs="Tahoma"/>
          <w:sz w:val="24"/>
          <w:szCs w:val="24"/>
        </w:rPr>
      </w:pPr>
    </w:p>
    <w:p w14:paraId="30B5718E" w14:textId="77777777" w:rsidR="0084394A" w:rsidRPr="007305C0" w:rsidRDefault="001479E1" w:rsidP="007305C0">
      <w:pPr>
        <w:spacing w:after="0" w:line="240" w:lineRule="auto"/>
        <w:jc w:val="both"/>
        <w:rPr>
          <w:rFonts w:cs="Tahoma"/>
          <w:sz w:val="24"/>
          <w:szCs w:val="24"/>
        </w:rPr>
      </w:pPr>
      <w:r>
        <w:rPr>
          <w:rFonts w:cs="Tahoma"/>
          <w:sz w:val="24"/>
          <w:szCs w:val="24"/>
        </w:rPr>
        <w:t>Beste Knapen,</w:t>
      </w:r>
      <w:r w:rsidR="003D33D1" w:rsidRPr="007305C0">
        <w:rPr>
          <w:rFonts w:cs="Tahoma"/>
          <w:sz w:val="24"/>
          <w:szCs w:val="24"/>
        </w:rPr>
        <w:t xml:space="preserve"> </w:t>
      </w:r>
      <w:proofErr w:type="spellStart"/>
      <w:r w:rsidR="003D33D1" w:rsidRPr="007305C0">
        <w:rPr>
          <w:rFonts w:cs="Tahoma"/>
          <w:sz w:val="24"/>
          <w:szCs w:val="24"/>
        </w:rPr>
        <w:t>Jonghernieuwers</w:t>
      </w:r>
      <w:proofErr w:type="spellEnd"/>
      <w:r w:rsidR="003D33D1" w:rsidRPr="007305C0">
        <w:rPr>
          <w:rFonts w:cs="Tahoma"/>
          <w:sz w:val="24"/>
          <w:szCs w:val="24"/>
        </w:rPr>
        <w:t xml:space="preserve">, Aspiranten en </w:t>
      </w:r>
      <w:proofErr w:type="spellStart"/>
      <w:r w:rsidR="003D33D1" w:rsidRPr="007305C0">
        <w:rPr>
          <w:rFonts w:cs="Tahoma"/>
          <w:sz w:val="24"/>
          <w:szCs w:val="24"/>
        </w:rPr>
        <w:t>Hernieuwers</w:t>
      </w:r>
      <w:proofErr w:type="spellEnd"/>
    </w:p>
    <w:p w14:paraId="3BD22D74" w14:textId="77777777" w:rsidR="0084394A" w:rsidRDefault="0084394A" w:rsidP="007305C0">
      <w:pPr>
        <w:spacing w:after="0" w:line="240" w:lineRule="auto"/>
        <w:jc w:val="both"/>
        <w:rPr>
          <w:rFonts w:cs="Tahoma"/>
          <w:sz w:val="24"/>
          <w:szCs w:val="24"/>
        </w:rPr>
      </w:pPr>
    </w:p>
    <w:p w14:paraId="09267EF4" w14:textId="77777777" w:rsidR="0084394A" w:rsidRDefault="003D33D1" w:rsidP="007305C0">
      <w:pPr>
        <w:spacing w:after="0" w:line="240" w:lineRule="auto"/>
        <w:jc w:val="both"/>
        <w:rPr>
          <w:rFonts w:cs="Tahoma"/>
          <w:sz w:val="24"/>
          <w:szCs w:val="24"/>
        </w:rPr>
      </w:pPr>
      <w:r w:rsidRPr="007305C0">
        <w:rPr>
          <w:rFonts w:cs="Tahoma"/>
          <w:sz w:val="24"/>
          <w:szCs w:val="24"/>
        </w:rPr>
        <w:t xml:space="preserve">We hebben nog maar net de startvergadering achter de rug, en er staat alweer een belangrijke activiteit op het </w:t>
      </w:r>
      <w:r w:rsidR="001479E1">
        <w:rPr>
          <w:rFonts w:cs="Tahoma"/>
          <w:sz w:val="24"/>
          <w:szCs w:val="24"/>
        </w:rPr>
        <w:t xml:space="preserve">programma: </w:t>
      </w:r>
      <w:r w:rsidRPr="007305C0">
        <w:rPr>
          <w:rFonts w:cs="Tahoma"/>
          <w:sz w:val="24"/>
          <w:szCs w:val="24"/>
        </w:rPr>
        <w:t>onze barbecue! We hopen dit jaar opnieuw meer dan duizend eters over de vloer te krijgen, maar dat kan niet zonder jouw hulp. Daarom willen we vragen komende week een handje toe te steken zodat we er samen een geslaagde barbecue van kunnen maken...</w:t>
      </w:r>
    </w:p>
    <w:p w14:paraId="24E118E1" w14:textId="77777777" w:rsidR="00344BD6" w:rsidRPr="007305C0" w:rsidRDefault="00344BD6" w:rsidP="007305C0">
      <w:pPr>
        <w:spacing w:after="0" w:line="240" w:lineRule="auto"/>
        <w:jc w:val="both"/>
        <w:rPr>
          <w:rFonts w:cs="Tahoma"/>
          <w:sz w:val="24"/>
          <w:szCs w:val="24"/>
        </w:rPr>
      </w:pPr>
      <w:bookmarkStart w:id="0" w:name="_GoBack"/>
      <w:bookmarkEnd w:id="0"/>
    </w:p>
    <w:p w14:paraId="6A843917" w14:textId="77777777" w:rsidR="003D33D1" w:rsidRPr="007305C0" w:rsidRDefault="00C60945" w:rsidP="007305C0">
      <w:pPr>
        <w:spacing w:after="0" w:line="240" w:lineRule="auto"/>
        <w:jc w:val="both"/>
        <w:rPr>
          <w:rFonts w:cs="Tahoma"/>
          <w:sz w:val="24"/>
          <w:szCs w:val="24"/>
        </w:rPr>
      </w:pPr>
      <w:r>
        <w:rPr>
          <w:rFonts w:cs="Tahoma"/>
          <w:noProof/>
          <w:sz w:val="24"/>
          <w:szCs w:val="24"/>
          <w:lang w:eastAsia="nl-BE"/>
        </w:rPr>
        <mc:AlternateContent>
          <mc:Choice Requires="wps">
            <w:drawing>
              <wp:anchor distT="0" distB="0" distL="114300" distR="114300" simplePos="0" relativeHeight="251658240" behindDoc="0" locked="0" layoutInCell="1" allowOverlap="1" wp14:anchorId="160988F7" wp14:editId="06D839BC">
                <wp:simplePos x="0" y="0"/>
                <wp:positionH relativeFrom="column">
                  <wp:posOffset>785495</wp:posOffset>
                </wp:positionH>
                <wp:positionV relativeFrom="paragraph">
                  <wp:posOffset>87630</wp:posOffset>
                </wp:positionV>
                <wp:extent cx="4075430" cy="2468245"/>
                <wp:effectExtent l="8890" t="10160" r="1143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2468245"/>
                        </a:xfrm>
                        <a:prstGeom prst="rect">
                          <a:avLst/>
                        </a:prstGeom>
                        <a:solidFill>
                          <a:srgbClr val="FFFFFF"/>
                        </a:solidFill>
                        <a:ln w="9525">
                          <a:solidFill>
                            <a:srgbClr val="000000"/>
                          </a:solidFill>
                          <a:miter lim="800000"/>
                          <a:headEnd/>
                          <a:tailEnd/>
                        </a:ln>
                      </wps:spPr>
                      <wps:txbx>
                        <w:txbxContent>
                          <w:p w14:paraId="353C37E9" w14:textId="15438583" w:rsidR="007305C0" w:rsidRPr="007305C0" w:rsidRDefault="007305C0" w:rsidP="00F00B3F">
                            <w:pPr>
                              <w:spacing w:after="0" w:line="240" w:lineRule="auto"/>
                              <w:jc w:val="both"/>
                              <w:rPr>
                                <w:rFonts w:cs="Tahoma"/>
                                <w:sz w:val="24"/>
                                <w:szCs w:val="24"/>
                              </w:rPr>
                            </w:pPr>
                            <w:r w:rsidRPr="007305C0">
                              <w:rPr>
                                <w:rFonts w:cs="Tahoma"/>
                                <w:sz w:val="24"/>
                                <w:szCs w:val="24"/>
                              </w:rPr>
                              <w:t xml:space="preserve">Op </w:t>
                            </w:r>
                            <w:r w:rsidRPr="007305C0">
                              <w:rPr>
                                <w:rFonts w:cs="Tahoma"/>
                                <w:b/>
                                <w:sz w:val="24"/>
                                <w:szCs w:val="24"/>
                              </w:rPr>
                              <w:t xml:space="preserve">woensdag </w:t>
                            </w:r>
                            <w:r w:rsidR="000203F5">
                              <w:rPr>
                                <w:rFonts w:cs="Tahoma"/>
                                <w:b/>
                                <w:sz w:val="24"/>
                                <w:szCs w:val="24"/>
                              </w:rPr>
                              <w:t>4</w:t>
                            </w:r>
                            <w:r w:rsidRPr="007305C0">
                              <w:rPr>
                                <w:rFonts w:cs="Tahoma"/>
                                <w:b/>
                                <w:sz w:val="24"/>
                                <w:szCs w:val="24"/>
                              </w:rPr>
                              <w:t xml:space="preserve"> september</w:t>
                            </w:r>
                            <w:r w:rsidRPr="007305C0">
                              <w:rPr>
                                <w:rFonts w:cs="Tahoma"/>
                                <w:sz w:val="24"/>
                                <w:szCs w:val="24"/>
                              </w:rPr>
                              <w:t xml:space="preserve"> word</w:t>
                            </w:r>
                            <w:r w:rsidR="000203F5">
                              <w:rPr>
                                <w:rFonts w:cs="Tahoma"/>
                                <w:sz w:val="24"/>
                                <w:szCs w:val="24"/>
                              </w:rPr>
                              <w:t xml:space="preserve">en </w:t>
                            </w:r>
                            <w:proofErr w:type="spellStart"/>
                            <w:r w:rsidR="000203F5">
                              <w:rPr>
                                <w:rFonts w:cs="Tahoma"/>
                                <w:sz w:val="24"/>
                                <w:szCs w:val="24"/>
                              </w:rPr>
                              <w:t>Jonghernieuwers</w:t>
                            </w:r>
                            <w:proofErr w:type="spellEnd"/>
                            <w:r w:rsidR="000203F5">
                              <w:rPr>
                                <w:rFonts w:cs="Tahoma"/>
                                <w:sz w:val="24"/>
                                <w:szCs w:val="24"/>
                              </w:rPr>
                              <w:t xml:space="preserve">, Aspiranten en </w:t>
                            </w:r>
                            <w:proofErr w:type="spellStart"/>
                            <w:r w:rsidR="000203F5">
                              <w:rPr>
                                <w:rFonts w:cs="Tahoma"/>
                                <w:sz w:val="24"/>
                                <w:szCs w:val="24"/>
                              </w:rPr>
                              <w:t>Hernieuwers</w:t>
                            </w:r>
                            <w:proofErr w:type="spellEnd"/>
                            <w:r w:rsidR="002B0843">
                              <w:rPr>
                                <w:rFonts w:cs="Tahoma"/>
                                <w:sz w:val="24"/>
                                <w:szCs w:val="24"/>
                              </w:rPr>
                              <w:t xml:space="preserve"> </w:t>
                            </w:r>
                            <w:r w:rsidRPr="007305C0">
                              <w:rPr>
                                <w:rFonts w:cs="Tahoma"/>
                                <w:sz w:val="24"/>
                                <w:szCs w:val="24"/>
                              </w:rPr>
                              <w:t xml:space="preserve">verwacht om </w:t>
                            </w:r>
                            <w:r w:rsidR="00A831D1">
                              <w:rPr>
                                <w:rFonts w:cs="Tahoma"/>
                                <w:b/>
                                <w:sz w:val="24"/>
                                <w:szCs w:val="24"/>
                              </w:rPr>
                              <w:t>1</w:t>
                            </w:r>
                            <w:r w:rsidR="008B7C79">
                              <w:rPr>
                                <w:rFonts w:cs="Tahoma"/>
                                <w:b/>
                                <w:sz w:val="24"/>
                                <w:szCs w:val="24"/>
                              </w:rPr>
                              <w:t>8</w:t>
                            </w:r>
                            <w:r w:rsidR="00A831D1">
                              <w:rPr>
                                <w:rFonts w:cs="Tahoma"/>
                                <w:b/>
                                <w:sz w:val="24"/>
                                <w:szCs w:val="24"/>
                              </w:rPr>
                              <w:t>u</w:t>
                            </w:r>
                            <w:r w:rsidR="008B7C79">
                              <w:rPr>
                                <w:rFonts w:cs="Tahoma"/>
                                <w:b/>
                                <w:sz w:val="24"/>
                                <w:szCs w:val="24"/>
                              </w:rPr>
                              <w:t>0</w:t>
                            </w:r>
                            <w:r w:rsidR="009A45E6">
                              <w:rPr>
                                <w:rFonts w:cs="Tahoma"/>
                                <w:b/>
                                <w:sz w:val="24"/>
                                <w:szCs w:val="24"/>
                              </w:rPr>
                              <w:t>0</w:t>
                            </w:r>
                            <w:r w:rsidR="00F0709E">
                              <w:rPr>
                                <w:rFonts w:cs="Tahoma"/>
                                <w:sz w:val="24"/>
                                <w:szCs w:val="24"/>
                              </w:rPr>
                              <w:t xml:space="preserve"> </w:t>
                            </w:r>
                            <w:r w:rsidR="00FA4497">
                              <w:rPr>
                                <w:rFonts w:cs="Tahoma"/>
                                <w:sz w:val="24"/>
                                <w:szCs w:val="24"/>
                              </w:rPr>
                              <w:t xml:space="preserve">om mee de tenten </w:t>
                            </w:r>
                            <w:r w:rsidR="001479E1">
                              <w:rPr>
                                <w:rFonts w:cs="Tahoma"/>
                                <w:sz w:val="24"/>
                                <w:szCs w:val="24"/>
                              </w:rPr>
                              <w:t>te plaatsen.</w:t>
                            </w:r>
                          </w:p>
                          <w:p w14:paraId="6239A389" w14:textId="77777777" w:rsidR="007305C0" w:rsidRPr="007305C0" w:rsidRDefault="007305C0" w:rsidP="00F00B3F">
                            <w:pPr>
                              <w:spacing w:after="0" w:line="240" w:lineRule="auto"/>
                              <w:jc w:val="both"/>
                              <w:rPr>
                                <w:rFonts w:cs="Tahoma"/>
                                <w:sz w:val="24"/>
                                <w:szCs w:val="24"/>
                              </w:rPr>
                            </w:pPr>
                          </w:p>
                          <w:p w14:paraId="584399F5" w14:textId="0D5F2139" w:rsidR="007305C0" w:rsidRPr="007305C0" w:rsidRDefault="007305C0" w:rsidP="00F00B3F">
                            <w:pPr>
                              <w:spacing w:after="0" w:line="240" w:lineRule="auto"/>
                              <w:jc w:val="both"/>
                              <w:rPr>
                                <w:rFonts w:cs="Tahoma"/>
                                <w:sz w:val="24"/>
                                <w:szCs w:val="24"/>
                              </w:rPr>
                            </w:pPr>
                            <w:r w:rsidRPr="007305C0">
                              <w:rPr>
                                <w:rFonts w:cs="Tahoma"/>
                                <w:sz w:val="24"/>
                                <w:szCs w:val="24"/>
                              </w:rPr>
                              <w:t xml:space="preserve">Op </w:t>
                            </w:r>
                            <w:r w:rsidR="002D0BD4">
                              <w:rPr>
                                <w:rFonts w:cs="Tahoma"/>
                                <w:b/>
                                <w:sz w:val="24"/>
                                <w:szCs w:val="24"/>
                              </w:rPr>
                              <w:t xml:space="preserve">vrijdag </w:t>
                            </w:r>
                            <w:r w:rsidR="000203F5">
                              <w:rPr>
                                <w:rFonts w:cs="Tahoma"/>
                                <w:b/>
                                <w:sz w:val="24"/>
                                <w:szCs w:val="24"/>
                              </w:rPr>
                              <w:t>6</w:t>
                            </w:r>
                            <w:r w:rsidRPr="007305C0">
                              <w:rPr>
                                <w:rFonts w:cs="Tahoma"/>
                                <w:b/>
                                <w:sz w:val="24"/>
                                <w:szCs w:val="24"/>
                              </w:rPr>
                              <w:t xml:space="preserve"> september</w:t>
                            </w:r>
                            <w:r w:rsidRPr="007305C0">
                              <w:rPr>
                                <w:rFonts w:cs="Tahoma"/>
                                <w:sz w:val="24"/>
                                <w:szCs w:val="24"/>
                              </w:rPr>
                              <w:t xml:space="preserve"> worden alle stoelen en tafels gezet. We spreken </w:t>
                            </w:r>
                            <w:r w:rsidR="000203F5">
                              <w:rPr>
                                <w:rFonts w:cs="Tahoma"/>
                                <w:sz w:val="24"/>
                                <w:szCs w:val="24"/>
                              </w:rPr>
                              <w:t xml:space="preserve">dan </w:t>
                            </w:r>
                            <w:r w:rsidR="00F347F2">
                              <w:rPr>
                                <w:rFonts w:cs="Tahoma"/>
                                <w:sz w:val="24"/>
                                <w:szCs w:val="24"/>
                              </w:rPr>
                              <w:t xml:space="preserve">met z’n allen </w:t>
                            </w:r>
                            <w:r w:rsidRPr="007305C0">
                              <w:rPr>
                                <w:rFonts w:cs="Tahoma"/>
                                <w:sz w:val="24"/>
                                <w:szCs w:val="24"/>
                              </w:rPr>
                              <w:t xml:space="preserve">af om </w:t>
                            </w:r>
                            <w:r w:rsidRPr="007305C0">
                              <w:rPr>
                                <w:rFonts w:cs="Tahoma"/>
                                <w:b/>
                                <w:sz w:val="24"/>
                                <w:szCs w:val="24"/>
                              </w:rPr>
                              <w:t>18u</w:t>
                            </w:r>
                            <w:r w:rsidR="009A45E6">
                              <w:rPr>
                                <w:rFonts w:cs="Tahoma"/>
                                <w:b/>
                                <w:sz w:val="24"/>
                                <w:szCs w:val="24"/>
                              </w:rPr>
                              <w:t>00</w:t>
                            </w:r>
                            <w:r w:rsidRPr="007305C0">
                              <w:rPr>
                                <w:rFonts w:cs="Tahoma"/>
                                <w:sz w:val="24"/>
                                <w:szCs w:val="24"/>
                              </w:rPr>
                              <w:t>.</w:t>
                            </w:r>
                            <w:r w:rsidR="000203F5">
                              <w:rPr>
                                <w:rFonts w:cs="Tahoma"/>
                                <w:sz w:val="24"/>
                                <w:szCs w:val="24"/>
                              </w:rPr>
                              <w:t xml:space="preserve"> (Knapen, </w:t>
                            </w:r>
                            <w:proofErr w:type="spellStart"/>
                            <w:r w:rsidR="000203F5">
                              <w:rPr>
                                <w:rFonts w:cs="Tahoma"/>
                                <w:sz w:val="24"/>
                                <w:szCs w:val="24"/>
                              </w:rPr>
                              <w:t>Jonghernieuwers</w:t>
                            </w:r>
                            <w:proofErr w:type="spellEnd"/>
                            <w:r w:rsidR="000203F5">
                              <w:rPr>
                                <w:rFonts w:cs="Tahoma"/>
                                <w:sz w:val="24"/>
                                <w:szCs w:val="24"/>
                              </w:rPr>
                              <w:t xml:space="preserve">, Aspiranten en </w:t>
                            </w:r>
                            <w:proofErr w:type="spellStart"/>
                            <w:r w:rsidR="000203F5">
                              <w:rPr>
                                <w:rFonts w:cs="Tahoma"/>
                                <w:sz w:val="24"/>
                                <w:szCs w:val="24"/>
                              </w:rPr>
                              <w:t>Hernieuwers</w:t>
                            </w:r>
                            <w:proofErr w:type="spellEnd"/>
                            <w:r w:rsidR="000203F5">
                              <w:rPr>
                                <w:rFonts w:cs="Tahoma"/>
                                <w:sz w:val="24"/>
                                <w:szCs w:val="24"/>
                              </w:rPr>
                              <w:t>).</w:t>
                            </w:r>
                          </w:p>
                          <w:p w14:paraId="34762804" w14:textId="77777777" w:rsidR="007305C0" w:rsidRPr="007305C0" w:rsidRDefault="007305C0" w:rsidP="00F00B3F">
                            <w:pPr>
                              <w:spacing w:after="0" w:line="240" w:lineRule="auto"/>
                              <w:jc w:val="both"/>
                              <w:rPr>
                                <w:rFonts w:cs="Tahoma"/>
                                <w:sz w:val="24"/>
                                <w:szCs w:val="24"/>
                              </w:rPr>
                            </w:pPr>
                          </w:p>
                          <w:p w14:paraId="33E9FD64" w14:textId="3A433A74" w:rsidR="007305C0" w:rsidRDefault="002D0BD4" w:rsidP="00F00B3F">
                            <w:pPr>
                              <w:jc w:val="both"/>
                              <w:rPr>
                                <w:rFonts w:cs="Tahoma"/>
                                <w:sz w:val="24"/>
                                <w:szCs w:val="24"/>
                              </w:rPr>
                            </w:pPr>
                            <w:r>
                              <w:rPr>
                                <w:rFonts w:cs="Tahoma"/>
                                <w:sz w:val="24"/>
                                <w:szCs w:val="24"/>
                              </w:rPr>
                              <w:t xml:space="preserve">Zaterdag </w:t>
                            </w:r>
                            <w:r w:rsidR="000203F5">
                              <w:rPr>
                                <w:rFonts w:cs="Tahoma"/>
                                <w:sz w:val="24"/>
                                <w:szCs w:val="24"/>
                              </w:rPr>
                              <w:t>7</w:t>
                            </w:r>
                            <w:r>
                              <w:rPr>
                                <w:rFonts w:cs="Tahoma"/>
                                <w:sz w:val="24"/>
                                <w:szCs w:val="24"/>
                              </w:rPr>
                              <w:t xml:space="preserve"> en zondag </w:t>
                            </w:r>
                            <w:r w:rsidR="000203F5">
                              <w:rPr>
                                <w:rFonts w:cs="Tahoma"/>
                                <w:sz w:val="24"/>
                                <w:szCs w:val="24"/>
                              </w:rPr>
                              <w:t>8</w:t>
                            </w:r>
                            <w:r w:rsidR="007305C0" w:rsidRPr="007305C0">
                              <w:rPr>
                                <w:rFonts w:cs="Tahoma"/>
                                <w:sz w:val="24"/>
                                <w:szCs w:val="24"/>
                              </w:rPr>
                              <w:t xml:space="preserve"> september is het dan eindelijk de echte barbecue. Je hoeft niet gedurende de hele barbecue te werken natuurlijk. Je vindt hierbij een taakverdeling. </w:t>
                            </w:r>
                            <w:proofErr w:type="gramStart"/>
                            <w:r w:rsidR="007305C0" w:rsidRPr="007305C0">
                              <w:rPr>
                                <w:rFonts w:cs="Tahoma"/>
                                <w:sz w:val="24"/>
                                <w:szCs w:val="24"/>
                              </w:rPr>
                              <w:t>Daarop</w:t>
                            </w:r>
                            <w:r w:rsidR="00C455DE">
                              <w:rPr>
                                <w:rFonts w:cs="Tahoma"/>
                                <w:sz w:val="24"/>
                                <w:szCs w:val="24"/>
                              </w:rPr>
                              <w:t xml:space="preserve"> </w:t>
                            </w:r>
                            <w:r w:rsidR="007305C0" w:rsidRPr="007305C0">
                              <w:rPr>
                                <w:rFonts w:cs="Tahoma"/>
                                <w:sz w:val="24"/>
                                <w:szCs w:val="24"/>
                              </w:rPr>
                              <w:t xml:space="preserve"> staat</w:t>
                            </w:r>
                            <w:proofErr w:type="gramEnd"/>
                            <w:r w:rsidR="007305C0" w:rsidRPr="007305C0">
                              <w:rPr>
                                <w:rFonts w:cs="Tahoma"/>
                                <w:sz w:val="24"/>
                                <w:szCs w:val="24"/>
                              </w:rPr>
                              <w:t xml:space="preserve"> jouw naam en het moment waarop we op jouw hulp rekenen.</w:t>
                            </w:r>
                            <w:r w:rsidR="001F5E21">
                              <w:rPr>
                                <w:rFonts w:cs="Tahoma"/>
                                <w:sz w:val="24"/>
                                <w:szCs w:val="24"/>
                              </w:rPr>
                              <w:t xml:space="preserve"> </w:t>
                            </w:r>
                          </w:p>
                          <w:p w14:paraId="32AABA4C" w14:textId="77777777" w:rsidR="00B572FD" w:rsidRPr="007305C0" w:rsidRDefault="00B572FD" w:rsidP="00C45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988F7" id="_x0000_t202" coordsize="21600,21600" o:spt="202" path="m,l,21600r21600,l21600,xe">
                <v:stroke joinstyle="miter"/>
                <v:path gradientshapeok="t" o:connecttype="rect"/>
              </v:shapetype>
              <v:shape id="Text Box 4" o:spid="_x0000_s1026" type="#_x0000_t202" style="position:absolute;left:0;text-align:left;margin-left:61.85pt;margin-top:6.9pt;width:320.9pt;height:1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rNKgIAAFEEAAAOAAAAZHJzL2Uyb0RvYy54bWysVNtu2zAMfR+wfxD0vtjxnD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">
                <v:textbox>
                  <w:txbxContent>
                    <w:p w14:paraId="353C37E9" w14:textId="15438583" w:rsidR="007305C0" w:rsidRPr="007305C0" w:rsidRDefault="007305C0" w:rsidP="00F00B3F">
                      <w:pPr>
                        <w:spacing w:after="0" w:line="240" w:lineRule="auto"/>
                        <w:jc w:val="both"/>
                        <w:rPr>
                          <w:rFonts w:cs="Tahoma"/>
                          <w:sz w:val="24"/>
                          <w:szCs w:val="24"/>
                        </w:rPr>
                      </w:pPr>
                      <w:r w:rsidRPr="007305C0">
                        <w:rPr>
                          <w:rFonts w:cs="Tahoma"/>
                          <w:sz w:val="24"/>
                          <w:szCs w:val="24"/>
                        </w:rPr>
                        <w:t xml:space="preserve">Op </w:t>
                      </w:r>
                      <w:r w:rsidRPr="007305C0">
                        <w:rPr>
                          <w:rFonts w:cs="Tahoma"/>
                          <w:b/>
                          <w:sz w:val="24"/>
                          <w:szCs w:val="24"/>
                        </w:rPr>
                        <w:t xml:space="preserve">woensdag </w:t>
                      </w:r>
                      <w:r w:rsidR="000203F5">
                        <w:rPr>
                          <w:rFonts w:cs="Tahoma"/>
                          <w:b/>
                          <w:sz w:val="24"/>
                          <w:szCs w:val="24"/>
                        </w:rPr>
                        <w:t>4</w:t>
                      </w:r>
                      <w:r w:rsidRPr="007305C0">
                        <w:rPr>
                          <w:rFonts w:cs="Tahoma"/>
                          <w:b/>
                          <w:sz w:val="24"/>
                          <w:szCs w:val="24"/>
                        </w:rPr>
                        <w:t xml:space="preserve"> september</w:t>
                      </w:r>
                      <w:r w:rsidRPr="007305C0">
                        <w:rPr>
                          <w:rFonts w:cs="Tahoma"/>
                          <w:sz w:val="24"/>
                          <w:szCs w:val="24"/>
                        </w:rPr>
                        <w:t xml:space="preserve"> word</w:t>
                      </w:r>
                      <w:r w:rsidR="000203F5">
                        <w:rPr>
                          <w:rFonts w:cs="Tahoma"/>
                          <w:sz w:val="24"/>
                          <w:szCs w:val="24"/>
                        </w:rPr>
                        <w:t xml:space="preserve">en </w:t>
                      </w:r>
                      <w:proofErr w:type="spellStart"/>
                      <w:r w:rsidR="000203F5">
                        <w:rPr>
                          <w:rFonts w:cs="Tahoma"/>
                          <w:sz w:val="24"/>
                          <w:szCs w:val="24"/>
                        </w:rPr>
                        <w:t>Jonghernieuwers</w:t>
                      </w:r>
                      <w:proofErr w:type="spellEnd"/>
                      <w:r w:rsidR="000203F5">
                        <w:rPr>
                          <w:rFonts w:cs="Tahoma"/>
                          <w:sz w:val="24"/>
                          <w:szCs w:val="24"/>
                        </w:rPr>
                        <w:t xml:space="preserve">, Aspiranten en </w:t>
                      </w:r>
                      <w:proofErr w:type="spellStart"/>
                      <w:r w:rsidR="000203F5">
                        <w:rPr>
                          <w:rFonts w:cs="Tahoma"/>
                          <w:sz w:val="24"/>
                          <w:szCs w:val="24"/>
                        </w:rPr>
                        <w:t>Hernieuwers</w:t>
                      </w:r>
                      <w:proofErr w:type="spellEnd"/>
                      <w:r w:rsidR="002B0843">
                        <w:rPr>
                          <w:rFonts w:cs="Tahoma"/>
                          <w:sz w:val="24"/>
                          <w:szCs w:val="24"/>
                        </w:rPr>
                        <w:t xml:space="preserve"> </w:t>
                      </w:r>
                      <w:r w:rsidRPr="007305C0">
                        <w:rPr>
                          <w:rFonts w:cs="Tahoma"/>
                          <w:sz w:val="24"/>
                          <w:szCs w:val="24"/>
                        </w:rPr>
                        <w:t xml:space="preserve">verwacht om </w:t>
                      </w:r>
                      <w:r w:rsidR="00A831D1">
                        <w:rPr>
                          <w:rFonts w:cs="Tahoma"/>
                          <w:b/>
                          <w:sz w:val="24"/>
                          <w:szCs w:val="24"/>
                        </w:rPr>
                        <w:t>1</w:t>
                      </w:r>
                      <w:r w:rsidR="008B7C79">
                        <w:rPr>
                          <w:rFonts w:cs="Tahoma"/>
                          <w:b/>
                          <w:sz w:val="24"/>
                          <w:szCs w:val="24"/>
                        </w:rPr>
                        <w:t>8</w:t>
                      </w:r>
                      <w:r w:rsidR="00A831D1">
                        <w:rPr>
                          <w:rFonts w:cs="Tahoma"/>
                          <w:b/>
                          <w:sz w:val="24"/>
                          <w:szCs w:val="24"/>
                        </w:rPr>
                        <w:t>u</w:t>
                      </w:r>
                      <w:r w:rsidR="008B7C79">
                        <w:rPr>
                          <w:rFonts w:cs="Tahoma"/>
                          <w:b/>
                          <w:sz w:val="24"/>
                          <w:szCs w:val="24"/>
                        </w:rPr>
                        <w:t>0</w:t>
                      </w:r>
                      <w:r w:rsidR="009A45E6">
                        <w:rPr>
                          <w:rFonts w:cs="Tahoma"/>
                          <w:b/>
                          <w:sz w:val="24"/>
                          <w:szCs w:val="24"/>
                        </w:rPr>
                        <w:t>0</w:t>
                      </w:r>
                      <w:r w:rsidR="00F0709E">
                        <w:rPr>
                          <w:rFonts w:cs="Tahoma"/>
                          <w:sz w:val="24"/>
                          <w:szCs w:val="24"/>
                        </w:rPr>
                        <w:t xml:space="preserve"> </w:t>
                      </w:r>
                      <w:r w:rsidR="00FA4497">
                        <w:rPr>
                          <w:rFonts w:cs="Tahoma"/>
                          <w:sz w:val="24"/>
                          <w:szCs w:val="24"/>
                        </w:rPr>
                        <w:t xml:space="preserve">om mee de tenten </w:t>
                      </w:r>
                      <w:r w:rsidR="001479E1">
                        <w:rPr>
                          <w:rFonts w:cs="Tahoma"/>
                          <w:sz w:val="24"/>
                          <w:szCs w:val="24"/>
                        </w:rPr>
                        <w:t>te plaatsen.</w:t>
                      </w:r>
                    </w:p>
                    <w:p w14:paraId="6239A389" w14:textId="77777777" w:rsidR="007305C0" w:rsidRPr="007305C0" w:rsidRDefault="007305C0" w:rsidP="00F00B3F">
                      <w:pPr>
                        <w:spacing w:after="0" w:line="240" w:lineRule="auto"/>
                        <w:jc w:val="both"/>
                        <w:rPr>
                          <w:rFonts w:cs="Tahoma"/>
                          <w:sz w:val="24"/>
                          <w:szCs w:val="24"/>
                        </w:rPr>
                      </w:pPr>
                    </w:p>
                    <w:p w14:paraId="584399F5" w14:textId="0D5F2139" w:rsidR="007305C0" w:rsidRPr="007305C0" w:rsidRDefault="007305C0" w:rsidP="00F00B3F">
                      <w:pPr>
                        <w:spacing w:after="0" w:line="240" w:lineRule="auto"/>
                        <w:jc w:val="both"/>
                        <w:rPr>
                          <w:rFonts w:cs="Tahoma"/>
                          <w:sz w:val="24"/>
                          <w:szCs w:val="24"/>
                        </w:rPr>
                      </w:pPr>
                      <w:r w:rsidRPr="007305C0">
                        <w:rPr>
                          <w:rFonts w:cs="Tahoma"/>
                          <w:sz w:val="24"/>
                          <w:szCs w:val="24"/>
                        </w:rPr>
                        <w:t xml:space="preserve">Op </w:t>
                      </w:r>
                      <w:r w:rsidR="002D0BD4">
                        <w:rPr>
                          <w:rFonts w:cs="Tahoma"/>
                          <w:b/>
                          <w:sz w:val="24"/>
                          <w:szCs w:val="24"/>
                        </w:rPr>
                        <w:t xml:space="preserve">vrijdag </w:t>
                      </w:r>
                      <w:r w:rsidR="000203F5">
                        <w:rPr>
                          <w:rFonts w:cs="Tahoma"/>
                          <w:b/>
                          <w:sz w:val="24"/>
                          <w:szCs w:val="24"/>
                        </w:rPr>
                        <w:t>6</w:t>
                      </w:r>
                      <w:r w:rsidRPr="007305C0">
                        <w:rPr>
                          <w:rFonts w:cs="Tahoma"/>
                          <w:b/>
                          <w:sz w:val="24"/>
                          <w:szCs w:val="24"/>
                        </w:rPr>
                        <w:t xml:space="preserve"> september</w:t>
                      </w:r>
                      <w:r w:rsidRPr="007305C0">
                        <w:rPr>
                          <w:rFonts w:cs="Tahoma"/>
                          <w:sz w:val="24"/>
                          <w:szCs w:val="24"/>
                        </w:rPr>
                        <w:t xml:space="preserve"> worden alle stoelen en tafels gezet. We spreken </w:t>
                      </w:r>
                      <w:r w:rsidR="000203F5">
                        <w:rPr>
                          <w:rFonts w:cs="Tahoma"/>
                          <w:sz w:val="24"/>
                          <w:szCs w:val="24"/>
                        </w:rPr>
                        <w:t xml:space="preserve">dan </w:t>
                      </w:r>
                      <w:r w:rsidR="00F347F2">
                        <w:rPr>
                          <w:rFonts w:cs="Tahoma"/>
                          <w:sz w:val="24"/>
                          <w:szCs w:val="24"/>
                        </w:rPr>
                        <w:t xml:space="preserve">met z’n allen </w:t>
                      </w:r>
                      <w:r w:rsidRPr="007305C0">
                        <w:rPr>
                          <w:rFonts w:cs="Tahoma"/>
                          <w:sz w:val="24"/>
                          <w:szCs w:val="24"/>
                        </w:rPr>
                        <w:t xml:space="preserve">af om </w:t>
                      </w:r>
                      <w:r w:rsidRPr="007305C0">
                        <w:rPr>
                          <w:rFonts w:cs="Tahoma"/>
                          <w:b/>
                          <w:sz w:val="24"/>
                          <w:szCs w:val="24"/>
                        </w:rPr>
                        <w:t>18u</w:t>
                      </w:r>
                      <w:r w:rsidR="009A45E6">
                        <w:rPr>
                          <w:rFonts w:cs="Tahoma"/>
                          <w:b/>
                          <w:sz w:val="24"/>
                          <w:szCs w:val="24"/>
                        </w:rPr>
                        <w:t>00</w:t>
                      </w:r>
                      <w:r w:rsidRPr="007305C0">
                        <w:rPr>
                          <w:rFonts w:cs="Tahoma"/>
                          <w:sz w:val="24"/>
                          <w:szCs w:val="24"/>
                        </w:rPr>
                        <w:t>.</w:t>
                      </w:r>
                      <w:r w:rsidR="000203F5">
                        <w:rPr>
                          <w:rFonts w:cs="Tahoma"/>
                          <w:sz w:val="24"/>
                          <w:szCs w:val="24"/>
                        </w:rPr>
                        <w:t xml:space="preserve"> (Knapen, </w:t>
                      </w:r>
                      <w:proofErr w:type="spellStart"/>
                      <w:r w:rsidR="000203F5">
                        <w:rPr>
                          <w:rFonts w:cs="Tahoma"/>
                          <w:sz w:val="24"/>
                          <w:szCs w:val="24"/>
                        </w:rPr>
                        <w:t>Jonghernieuwers</w:t>
                      </w:r>
                      <w:proofErr w:type="spellEnd"/>
                      <w:r w:rsidR="000203F5">
                        <w:rPr>
                          <w:rFonts w:cs="Tahoma"/>
                          <w:sz w:val="24"/>
                          <w:szCs w:val="24"/>
                        </w:rPr>
                        <w:t xml:space="preserve">, Aspiranten en </w:t>
                      </w:r>
                      <w:proofErr w:type="spellStart"/>
                      <w:r w:rsidR="000203F5">
                        <w:rPr>
                          <w:rFonts w:cs="Tahoma"/>
                          <w:sz w:val="24"/>
                          <w:szCs w:val="24"/>
                        </w:rPr>
                        <w:t>Hernieuwers</w:t>
                      </w:r>
                      <w:proofErr w:type="spellEnd"/>
                      <w:r w:rsidR="000203F5">
                        <w:rPr>
                          <w:rFonts w:cs="Tahoma"/>
                          <w:sz w:val="24"/>
                          <w:szCs w:val="24"/>
                        </w:rPr>
                        <w:t>).</w:t>
                      </w:r>
                    </w:p>
                    <w:p w14:paraId="34762804" w14:textId="77777777" w:rsidR="007305C0" w:rsidRPr="007305C0" w:rsidRDefault="007305C0" w:rsidP="00F00B3F">
                      <w:pPr>
                        <w:spacing w:after="0" w:line="240" w:lineRule="auto"/>
                        <w:jc w:val="both"/>
                        <w:rPr>
                          <w:rFonts w:cs="Tahoma"/>
                          <w:sz w:val="24"/>
                          <w:szCs w:val="24"/>
                        </w:rPr>
                      </w:pPr>
                    </w:p>
                    <w:p w14:paraId="33E9FD64" w14:textId="3A433A74" w:rsidR="007305C0" w:rsidRDefault="002D0BD4" w:rsidP="00F00B3F">
                      <w:pPr>
                        <w:jc w:val="both"/>
                        <w:rPr>
                          <w:rFonts w:cs="Tahoma"/>
                          <w:sz w:val="24"/>
                          <w:szCs w:val="24"/>
                        </w:rPr>
                      </w:pPr>
                      <w:r>
                        <w:rPr>
                          <w:rFonts w:cs="Tahoma"/>
                          <w:sz w:val="24"/>
                          <w:szCs w:val="24"/>
                        </w:rPr>
                        <w:t xml:space="preserve">Zaterdag </w:t>
                      </w:r>
                      <w:r w:rsidR="000203F5">
                        <w:rPr>
                          <w:rFonts w:cs="Tahoma"/>
                          <w:sz w:val="24"/>
                          <w:szCs w:val="24"/>
                        </w:rPr>
                        <w:t>7</w:t>
                      </w:r>
                      <w:r>
                        <w:rPr>
                          <w:rFonts w:cs="Tahoma"/>
                          <w:sz w:val="24"/>
                          <w:szCs w:val="24"/>
                        </w:rPr>
                        <w:t xml:space="preserve"> en zondag </w:t>
                      </w:r>
                      <w:r w:rsidR="000203F5">
                        <w:rPr>
                          <w:rFonts w:cs="Tahoma"/>
                          <w:sz w:val="24"/>
                          <w:szCs w:val="24"/>
                        </w:rPr>
                        <w:t>8</w:t>
                      </w:r>
                      <w:r w:rsidR="007305C0" w:rsidRPr="007305C0">
                        <w:rPr>
                          <w:rFonts w:cs="Tahoma"/>
                          <w:sz w:val="24"/>
                          <w:szCs w:val="24"/>
                        </w:rPr>
                        <w:t xml:space="preserve"> september is het dan eindelijk de echte barbecue. Je hoeft niet gedurende de hele barbecue te werken natuurlijk. Je vindt hierbij een taakverdeling. </w:t>
                      </w:r>
                      <w:proofErr w:type="gramStart"/>
                      <w:r w:rsidR="007305C0" w:rsidRPr="007305C0">
                        <w:rPr>
                          <w:rFonts w:cs="Tahoma"/>
                          <w:sz w:val="24"/>
                          <w:szCs w:val="24"/>
                        </w:rPr>
                        <w:t>Daarop</w:t>
                      </w:r>
                      <w:r w:rsidR="00C455DE">
                        <w:rPr>
                          <w:rFonts w:cs="Tahoma"/>
                          <w:sz w:val="24"/>
                          <w:szCs w:val="24"/>
                        </w:rPr>
                        <w:t xml:space="preserve"> </w:t>
                      </w:r>
                      <w:r w:rsidR="007305C0" w:rsidRPr="007305C0">
                        <w:rPr>
                          <w:rFonts w:cs="Tahoma"/>
                          <w:sz w:val="24"/>
                          <w:szCs w:val="24"/>
                        </w:rPr>
                        <w:t xml:space="preserve"> staat</w:t>
                      </w:r>
                      <w:proofErr w:type="gramEnd"/>
                      <w:r w:rsidR="007305C0" w:rsidRPr="007305C0">
                        <w:rPr>
                          <w:rFonts w:cs="Tahoma"/>
                          <w:sz w:val="24"/>
                          <w:szCs w:val="24"/>
                        </w:rPr>
                        <w:t xml:space="preserve"> jouw naam en het moment waarop we op jouw hulp rekenen.</w:t>
                      </w:r>
                      <w:r w:rsidR="001F5E21">
                        <w:rPr>
                          <w:rFonts w:cs="Tahoma"/>
                          <w:sz w:val="24"/>
                          <w:szCs w:val="24"/>
                        </w:rPr>
                        <w:t xml:space="preserve"> </w:t>
                      </w:r>
                    </w:p>
                    <w:p w14:paraId="32AABA4C" w14:textId="77777777" w:rsidR="00B572FD" w:rsidRPr="007305C0" w:rsidRDefault="00B572FD" w:rsidP="00C455DE"/>
                  </w:txbxContent>
                </v:textbox>
              </v:shape>
            </w:pict>
          </mc:Fallback>
        </mc:AlternateContent>
      </w:r>
    </w:p>
    <w:p w14:paraId="6D8F20E3" w14:textId="77777777" w:rsidR="003D33D1" w:rsidRPr="007305C0" w:rsidRDefault="003D33D1" w:rsidP="007305C0">
      <w:pPr>
        <w:spacing w:after="0" w:line="240" w:lineRule="auto"/>
        <w:jc w:val="both"/>
        <w:rPr>
          <w:rFonts w:cs="Tahoma"/>
          <w:sz w:val="24"/>
          <w:szCs w:val="24"/>
        </w:rPr>
      </w:pPr>
    </w:p>
    <w:p w14:paraId="26ED9622" w14:textId="77777777" w:rsidR="007305C0" w:rsidRDefault="007305C0" w:rsidP="007305C0">
      <w:pPr>
        <w:spacing w:after="0" w:line="240" w:lineRule="auto"/>
        <w:jc w:val="both"/>
        <w:rPr>
          <w:rFonts w:cs="Tahoma"/>
          <w:sz w:val="24"/>
          <w:szCs w:val="24"/>
        </w:rPr>
      </w:pPr>
    </w:p>
    <w:p w14:paraId="03A55EF6" w14:textId="77777777" w:rsidR="007305C0" w:rsidRDefault="007305C0" w:rsidP="007305C0">
      <w:pPr>
        <w:spacing w:after="0" w:line="240" w:lineRule="auto"/>
        <w:jc w:val="both"/>
        <w:rPr>
          <w:rFonts w:cs="Tahoma"/>
          <w:sz w:val="24"/>
          <w:szCs w:val="24"/>
        </w:rPr>
      </w:pPr>
    </w:p>
    <w:p w14:paraId="7A38B737" w14:textId="77777777" w:rsidR="007305C0" w:rsidRDefault="007305C0" w:rsidP="007305C0">
      <w:pPr>
        <w:spacing w:after="0" w:line="240" w:lineRule="auto"/>
        <w:jc w:val="both"/>
        <w:rPr>
          <w:rFonts w:cs="Tahoma"/>
          <w:sz w:val="24"/>
          <w:szCs w:val="24"/>
        </w:rPr>
      </w:pPr>
    </w:p>
    <w:p w14:paraId="6CD9AD7E" w14:textId="77777777" w:rsidR="007305C0" w:rsidRDefault="007305C0" w:rsidP="007305C0">
      <w:pPr>
        <w:spacing w:after="0" w:line="240" w:lineRule="auto"/>
        <w:jc w:val="both"/>
        <w:rPr>
          <w:rFonts w:cs="Tahoma"/>
          <w:sz w:val="24"/>
          <w:szCs w:val="24"/>
        </w:rPr>
      </w:pPr>
    </w:p>
    <w:p w14:paraId="75E1A5FE" w14:textId="77777777" w:rsidR="007305C0" w:rsidRDefault="007305C0" w:rsidP="007305C0">
      <w:pPr>
        <w:spacing w:after="0" w:line="240" w:lineRule="auto"/>
        <w:jc w:val="both"/>
        <w:rPr>
          <w:rFonts w:cs="Tahoma"/>
          <w:sz w:val="24"/>
          <w:szCs w:val="24"/>
        </w:rPr>
      </w:pPr>
    </w:p>
    <w:p w14:paraId="6CA9FEC7" w14:textId="77777777" w:rsidR="007305C0" w:rsidRDefault="007305C0" w:rsidP="007305C0">
      <w:pPr>
        <w:spacing w:after="0" w:line="240" w:lineRule="auto"/>
        <w:jc w:val="both"/>
        <w:rPr>
          <w:rFonts w:cs="Tahoma"/>
          <w:sz w:val="24"/>
          <w:szCs w:val="24"/>
        </w:rPr>
      </w:pPr>
    </w:p>
    <w:p w14:paraId="509FFBB9" w14:textId="77777777" w:rsidR="007305C0" w:rsidRDefault="007305C0" w:rsidP="007305C0">
      <w:pPr>
        <w:spacing w:after="0" w:line="240" w:lineRule="auto"/>
        <w:jc w:val="both"/>
        <w:rPr>
          <w:rFonts w:cs="Tahoma"/>
          <w:sz w:val="24"/>
          <w:szCs w:val="24"/>
        </w:rPr>
      </w:pPr>
    </w:p>
    <w:p w14:paraId="2488C38C" w14:textId="77777777" w:rsidR="007305C0" w:rsidRDefault="007305C0" w:rsidP="007305C0">
      <w:pPr>
        <w:spacing w:after="0" w:line="240" w:lineRule="auto"/>
        <w:jc w:val="both"/>
        <w:rPr>
          <w:rFonts w:cs="Tahoma"/>
          <w:sz w:val="24"/>
          <w:szCs w:val="24"/>
        </w:rPr>
      </w:pPr>
    </w:p>
    <w:p w14:paraId="2DC29572" w14:textId="77777777" w:rsidR="007305C0" w:rsidRDefault="007305C0" w:rsidP="007305C0">
      <w:pPr>
        <w:spacing w:after="0" w:line="240" w:lineRule="auto"/>
        <w:jc w:val="both"/>
        <w:rPr>
          <w:rFonts w:cs="Tahoma"/>
          <w:sz w:val="24"/>
          <w:szCs w:val="24"/>
        </w:rPr>
      </w:pPr>
    </w:p>
    <w:p w14:paraId="1CEC0A1D" w14:textId="77777777" w:rsidR="007305C0" w:rsidRDefault="007305C0" w:rsidP="007305C0">
      <w:pPr>
        <w:spacing w:after="0" w:line="240" w:lineRule="auto"/>
        <w:jc w:val="both"/>
        <w:rPr>
          <w:rFonts w:cs="Tahoma"/>
          <w:sz w:val="24"/>
          <w:szCs w:val="24"/>
        </w:rPr>
      </w:pPr>
    </w:p>
    <w:p w14:paraId="264CA9E4" w14:textId="77777777" w:rsidR="00C455DE" w:rsidRDefault="00C455DE" w:rsidP="007305C0">
      <w:pPr>
        <w:spacing w:after="0" w:line="240" w:lineRule="auto"/>
        <w:jc w:val="both"/>
        <w:rPr>
          <w:rFonts w:cs="Tahoma"/>
          <w:sz w:val="24"/>
          <w:szCs w:val="24"/>
        </w:rPr>
      </w:pPr>
    </w:p>
    <w:p w14:paraId="661E61DF" w14:textId="77777777" w:rsidR="00C455DE" w:rsidRDefault="00C455DE" w:rsidP="007305C0">
      <w:pPr>
        <w:spacing w:after="0" w:line="240" w:lineRule="auto"/>
        <w:jc w:val="both"/>
        <w:rPr>
          <w:rFonts w:cs="Tahoma"/>
          <w:sz w:val="24"/>
          <w:szCs w:val="24"/>
        </w:rPr>
      </w:pPr>
    </w:p>
    <w:p w14:paraId="369DA43E" w14:textId="77777777" w:rsidR="007305C0" w:rsidRPr="007305C0" w:rsidRDefault="007305C0" w:rsidP="007305C0">
      <w:pPr>
        <w:spacing w:after="0" w:line="240" w:lineRule="auto"/>
        <w:jc w:val="both"/>
        <w:rPr>
          <w:rFonts w:cs="Tahoma"/>
          <w:sz w:val="24"/>
          <w:szCs w:val="24"/>
        </w:rPr>
      </w:pPr>
    </w:p>
    <w:p w14:paraId="58B2BE81" w14:textId="28A3E742" w:rsidR="007305C0" w:rsidRPr="007305C0" w:rsidRDefault="007305C0" w:rsidP="001479E1">
      <w:pPr>
        <w:spacing w:after="0" w:line="240" w:lineRule="auto"/>
        <w:jc w:val="both"/>
        <w:rPr>
          <w:rFonts w:cs="Tahoma"/>
          <w:sz w:val="24"/>
          <w:szCs w:val="24"/>
        </w:rPr>
      </w:pPr>
      <w:r w:rsidRPr="007305C0">
        <w:rPr>
          <w:rFonts w:cs="Tahoma"/>
          <w:sz w:val="24"/>
          <w:szCs w:val="24"/>
        </w:rPr>
        <w:t xml:space="preserve">Als je niet aanwezig kunt zijn op het moment dat je op het blad staat, vergeet dan niet </w:t>
      </w:r>
      <w:r w:rsidR="000203F5">
        <w:rPr>
          <w:rFonts w:cs="Tahoma"/>
          <w:sz w:val="24"/>
          <w:szCs w:val="24"/>
        </w:rPr>
        <w:t xml:space="preserve">Jarno </w:t>
      </w:r>
      <w:r w:rsidRPr="00C158F4">
        <w:rPr>
          <w:rFonts w:cs="Tahoma"/>
          <w:sz w:val="24"/>
          <w:szCs w:val="24"/>
        </w:rPr>
        <w:t xml:space="preserve">te </w:t>
      </w:r>
      <w:r w:rsidRPr="00C158F4">
        <w:rPr>
          <w:rFonts w:cs="Tahoma"/>
          <w:b/>
          <w:sz w:val="24"/>
          <w:szCs w:val="24"/>
        </w:rPr>
        <w:t>verwittigen</w:t>
      </w:r>
      <w:r w:rsidRPr="00C158F4">
        <w:rPr>
          <w:rFonts w:cs="Tahoma"/>
          <w:sz w:val="24"/>
          <w:szCs w:val="24"/>
        </w:rPr>
        <w:t xml:space="preserve"> </w:t>
      </w:r>
      <w:r w:rsidR="00B572FD" w:rsidRPr="00C158F4">
        <w:rPr>
          <w:rFonts w:cs="Tahoma"/>
          <w:b/>
          <w:sz w:val="24"/>
          <w:szCs w:val="24"/>
          <w:u w:val="single"/>
        </w:rPr>
        <w:t>vóór donderdag</w:t>
      </w:r>
      <w:r w:rsidR="00B572FD" w:rsidRPr="00C158F4">
        <w:rPr>
          <w:rFonts w:cs="Tahoma"/>
          <w:sz w:val="24"/>
          <w:szCs w:val="24"/>
        </w:rPr>
        <w:t xml:space="preserve"> </w:t>
      </w:r>
      <w:r w:rsidR="001479E1">
        <w:rPr>
          <w:rFonts w:cs="Tahoma"/>
          <w:sz w:val="24"/>
          <w:szCs w:val="24"/>
        </w:rPr>
        <w:t>via j</w:t>
      </w:r>
      <w:r w:rsidR="000203F5">
        <w:rPr>
          <w:rFonts w:cs="Tahoma"/>
          <w:sz w:val="24"/>
          <w:szCs w:val="24"/>
        </w:rPr>
        <w:t>arno</w:t>
      </w:r>
      <w:r w:rsidRPr="00C158F4">
        <w:rPr>
          <w:rFonts w:cs="Tahoma"/>
          <w:sz w:val="24"/>
          <w:szCs w:val="24"/>
        </w:rPr>
        <w:t>@ksageraa</w:t>
      </w:r>
      <w:r w:rsidR="001479E1">
        <w:rPr>
          <w:rFonts w:cs="Tahoma"/>
          <w:sz w:val="24"/>
          <w:szCs w:val="24"/>
        </w:rPr>
        <w:t>rdsbergen.be of op 04</w:t>
      </w:r>
      <w:r w:rsidR="000203F5">
        <w:rPr>
          <w:rFonts w:cs="Tahoma"/>
          <w:sz w:val="24"/>
          <w:szCs w:val="24"/>
        </w:rPr>
        <w:t>70 59 23 74</w:t>
      </w:r>
      <w:r w:rsidRPr="00C158F4">
        <w:rPr>
          <w:rFonts w:cs="Tahoma"/>
          <w:sz w:val="24"/>
          <w:szCs w:val="24"/>
        </w:rPr>
        <w:t>. Misschien kan je helpen</w:t>
      </w:r>
      <w:r w:rsidRPr="007305C0">
        <w:rPr>
          <w:rFonts w:cs="Tahoma"/>
          <w:sz w:val="24"/>
          <w:szCs w:val="24"/>
        </w:rPr>
        <w:t xml:space="preserve"> op een ander moment of kunnen we tijdig voor vervanging zorgen.</w:t>
      </w:r>
    </w:p>
    <w:p w14:paraId="5C434EDA" w14:textId="77777777" w:rsidR="007305C0" w:rsidRPr="007305C0" w:rsidRDefault="007305C0" w:rsidP="001479E1">
      <w:pPr>
        <w:spacing w:after="0" w:line="240" w:lineRule="auto"/>
        <w:jc w:val="both"/>
        <w:rPr>
          <w:rFonts w:cs="Tahoma"/>
          <w:sz w:val="24"/>
          <w:szCs w:val="24"/>
        </w:rPr>
      </w:pPr>
      <w:r w:rsidRPr="007305C0">
        <w:rPr>
          <w:rFonts w:cs="Tahoma"/>
          <w:sz w:val="24"/>
          <w:szCs w:val="24"/>
        </w:rPr>
        <w:t xml:space="preserve">Tot slot spreken we af dat iedereen </w:t>
      </w:r>
      <w:r w:rsidRPr="007305C0">
        <w:rPr>
          <w:rFonts w:cs="Tahoma"/>
          <w:b/>
          <w:sz w:val="24"/>
          <w:szCs w:val="24"/>
        </w:rPr>
        <w:t xml:space="preserve">in </w:t>
      </w:r>
      <w:r w:rsidR="007E4E97">
        <w:rPr>
          <w:rFonts w:cs="Tahoma"/>
          <w:b/>
          <w:sz w:val="24"/>
          <w:szCs w:val="24"/>
        </w:rPr>
        <w:t xml:space="preserve">piekfijn </w:t>
      </w:r>
      <w:r w:rsidRPr="007305C0">
        <w:rPr>
          <w:rFonts w:cs="Tahoma"/>
          <w:b/>
          <w:sz w:val="24"/>
          <w:szCs w:val="24"/>
        </w:rPr>
        <w:t>uniform</w:t>
      </w:r>
      <w:r w:rsidRPr="007305C0">
        <w:rPr>
          <w:rFonts w:cs="Tahoma"/>
          <w:sz w:val="24"/>
          <w:szCs w:val="24"/>
        </w:rPr>
        <w:t xml:space="preserve"> naar de barbecue komt. Het is immers een echte KSA-activiteit: zo zien de mensen dat jij in de KSA zit.</w:t>
      </w:r>
      <w:r w:rsidR="00041400">
        <w:rPr>
          <w:rFonts w:cs="Tahoma"/>
          <w:sz w:val="24"/>
          <w:szCs w:val="24"/>
        </w:rPr>
        <w:t xml:space="preserve">          </w:t>
      </w:r>
    </w:p>
    <w:p w14:paraId="1D34E1EE" w14:textId="32EB8D05" w:rsidR="007305C0" w:rsidRDefault="007305C0" w:rsidP="001479E1">
      <w:pPr>
        <w:spacing w:after="0" w:line="240" w:lineRule="auto"/>
        <w:jc w:val="both"/>
        <w:rPr>
          <w:rFonts w:cs="Tahoma"/>
          <w:sz w:val="24"/>
          <w:szCs w:val="24"/>
        </w:rPr>
      </w:pPr>
    </w:p>
    <w:p w14:paraId="10CC2E0C" w14:textId="77777777" w:rsidR="007305C0" w:rsidRPr="007305C0" w:rsidRDefault="007305C0" w:rsidP="007305C0">
      <w:pPr>
        <w:spacing w:after="0" w:line="240" w:lineRule="auto"/>
        <w:jc w:val="both"/>
        <w:rPr>
          <w:rFonts w:cs="Tahoma"/>
          <w:sz w:val="24"/>
          <w:szCs w:val="24"/>
        </w:rPr>
      </w:pPr>
    </w:p>
    <w:p w14:paraId="040F39E3" w14:textId="77777777" w:rsidR="007305C0" w:rsidRPr="007305C0" w:rsidRDefault="007305C0" w:rsidP="007305C0">
      <w:pPr>
        <w:spacing w:after="0" w:line="240" w:lineRule="auto"/>
        <w:jc w:val="both"/>
        <w:rPr>
          <w:rFonts w:cs="Tahoma"/>
          <w:sz w:val="24"/>
          <w:szCs w:val="24"/>
        </w:rPr>
      </w:pPr>
      <w:r w:rsidRPr="007305C0">
        <w:rPr>
          <w:rFonts w:cs="Tahoma"/>
          <w:sz w:val="24"/>
          <w:szCs w:val="24"/>
        </w:rPr>
        <w:t>We hopen iedereen zeker te zien de komende dagen,</w:t>
      </w:r>
    </w:p>
    <w:p w14:paraId="572C5D6E" w14:textId="77777777" w:rsidR="007305C0" w:rsidRPr="007305C0" w:rsidRDefault="007305C0" w:rsidP="007305C0">
      <w:pPr>
        <w:spacing w:after="0" w:line="240" w:lineRule="auto"/>
        <w:jc w:val="both"/>
        <w:rPr>
          <w:rFonts w:cs="Tahoma"/>
          <w:sz w:val="24"/>
          <w:szCs w:val="24"/>
        </w:rPr>
      </w:pPr>
      <w:r w:rsidRPr="007305C0">
        <w:rPr>
          <w:rFonts w:cs="Tahoma"/>
          <w:sz w:val="24"/>
          <w:szCs w:val="24"/>
        </w:rPr>
        <w:t>en willen jullie nu al danken voor je enthousiaste medewerking!</w:t>
      </w:r>
      <w:r w:rsidRPr="007305C0">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14:paraId="5C0925FE" w14:textId="77777777" w:rsidR="007305C0" w:rsidRDefault="007305C0" w:rsidP="007305C0">
      <w:pPr>
        <w:spacing w:after="0" w:line="240" w:lineRule="auto"/>
        <w:jc w:val="both"/>
        <w:rPr>
          <w:rFonts w:cs="Tahoma"/>
          <w:sz w:val="24"/>
          <w:szCs w:val="24"/>
        </w:rPr>
      </w:pPr>
    </w:p>
    <w:p w14:paraId="660363BA" w14:textId="77777777" w:rsidR="007305C0" w:rsidRPr="007305C0" w:rsidRDefault="007305C0" w:rsidP="007305C0">
      <w:pPr>
        <w:spacing w:after="0" w:line="240" w:lineRule="auto"/>
        <w:jc w:val="both"/>
        <w:rPr>
          <w:rFonts w:cs="Tahoma"/>
          <w:sz w:val="24"/>
          <w:szCs w:val="24"/>
        </w:rPr>
      </w:pPr>
    </w:p>
    <w:p w14:paraId="2B15CA56" w14:textId="77777777" w:rsidR="007305C0" w:rsidRPr="007305C0" w:rsidRDefault="007305C0" w:rsidP="007305C0">
      <w:pPr>
        <w:spacing w:after="0" w:line="240" w:lineRule="auto"/>
        <w:jc w:val="both"/>
        <w:rPr>
          <w:rFonts w:cs="Tahoma"/>
          <w:sz w:val="24"/>
          <w:szCs w:val="24"/>
        </w:rPr>
      </w:pPr>
      <w:r w:rsidRPr="007305C0">
        <w:rPr>
          <w:rFonts w:cs="Tahoma"/>
          <w:sz w:val="24"/>
          <w:szCs w:val="24"/>
        </w:rPr>
        <w:t>Tot dan,</w:t>
      </w:r>
    </w:p>
    <w:p w14:paraId="7E001111" w14:textId="77777777" w:rsidR="007305C0" w:rsidRPr="007305C0" w:rsidRDefault="007305C0" w:rsidP="007305C0">
      <w:pPr>
        <w:spacing w:after="0" w:line="240" w:lineRule="auto"/>
        <w:jc w:val="both"/>
        <w:rPr>
          <w:rFonts w:cs="Tahoma"/>
          <w:sz w:val="24"/>
          <w:szCs w:val="24"/>
        </w:rPr>
      </w:pPr>
      <w:r w:rsidRPr="007305C0">
        <w:rPr>
          <w:rFonts w:cs="Tahoma"/>
          <w:sz w:val="24"/>
          <w:szCs w:val="24"/>
        </w:rPr>
        <w:t>de leiding</w:t>
      </w:r>
    </w:p>
    <w:p w14:paraId="639BB27C" w14:textId="77777777" w:rsidR="0084394A" w:rsidRDefault="0084394A" w:rsidP="007305C0">
      <w:pPr>
        <w:spacing w:after="0" w:line="240" w:lineRule="auto"/>
        <w:jc w:val="both"/>
        <w:rPr>
          <w:rFonts w:cs="Tahoma"/>
          <w:sz w:val="24"/>
          <w:szCs w:val="24"/>
        </w:rPr>
      </w:pPr>
    </w:p>
    <w:p w14:paraId="671B1BE2" w14:textId="77777777" w:rsidR="00C455DE" w:rsidRPr="007305C0" w:rsidRDefault="00C455DE" w:rsidP="007305C0">
      <w:pPr>
        <w:spacing w:after="0" w:line="240" w:lineRule="auto"/>
        <w:jc w:val="both"/>
        <w:rPr>
          <w:rFonts w:cs="Tahoma"/>
          <w:sz w:val="24"/>
          <w:szCs w:val="24"/>
        </w:rPr>
      </w:pPr>
    </w:p>
    <w:sectPr w:rsidR="00C455DE" w:rsidRPr="007305C0" w:rsidSect="008455B0">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81B5" w14:textId="77777777" w:rsidR="005A7F81" w:rsidRDefault="005A7F81" w:rsidP="008455B0">
      <w:pPr>
        <w:spacing w:after="0" w:line="240" w:lineRule="auto"/>
      </w:pPr>
      <w:r>
        <w:separator/>
      </w:r>
    </w:p>
  </w:endnote>
  <w:endnote w:type="continuationSeparator" w:id="0">
    <w:p w14:paraId="218FC089" w14:textId="77777777" w:rsidR="005A7F81" w:rsidRDefault="005A7F81" w:rsidP="0084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0228" w14:textId="77777777" w:rsidR="005A7F81" w:rsidRDefault="005A7F81" w:rsidP="008455B0">
      <w:pPr>
        <w:spacing w:after="0" w:line="240" w:lineRule="auto"/>
      </w:pPr>
      <w:r>
        <w:separator/>
      </w:r>
    </w:p>
  </w:footnote>
  <w:footnote w:type="continuationSeparator" w:id="0">
    <w:p w14:paraId="1357CC8C" w14:textId="77777777" w:rsidR="005A7F81" w:rsidRDefault="005A7F81" w:rsidP="00845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5137" w14:textId="77777777" w:rsidR="00AB042E" w:rsidRDefault="0029541A">
    <w:pPr>
      <w:pStyle w:val="Koptekst"/>
    </w:pPr>
    <w:r>
      <w:rPr>
        <w:noProof/>
        <w:lang w:eastAsia="nl-BE"/>
      </w:rPr>
      <w:drawing>
        <wp:anchor distT="0" distB="0" distL="114300" distR="114300" simplePos="0" relativeHeight="251657728" behindDoc="0" locked="0" layoutInCell="1" allowOverlap="1" wp14:anchorId="42CFAC91" wp14:editId="341C1AC8">
          <wp:simplePos x="0" y="0"/>
          <wp:positionH relativeFrom="column">
            <wp:posOffset>-156845</wp:posOffset>
          </wp:positionH>
          <wp:positionV relativeFrom="paragraph">
            <wp:posOffset>-49530</wp:posOffset>
          </wp:positionV>
          <wp:extent cx="6148705" cy="1000125"/>
          <wp:effectExtent l="19050" t="0" r="4445" b="0"/>
          <wp:wrapSquare wrapText="bothSides"/>
          <wp:docPr id="1" name="Afbeelding 7" descr="D:\KSA\Algemeen\logo's &amp; brieven\Briefhoofden\Definitieve briefhoofen (gifs)\KSA- hoofding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KSA\Algemeen\logo's &amp; brieven\Briefhoofden\Definitieve briefhoofen (gifs)\KSA- hoofding Blanco.gif"/>
                  <pic:cNvPicPr>
                    <a:picLocks noChangeAspect="1" noChangeArrowheads="1"/>
                  </pic:cNvPicPr>
                </pic:nvPicPr>
                <pic:blipFill>
                  <a:blip r:embed="rId1">
                    <a:grayscl/>
                  </a:blip>
                  <a:srcRect/>
                  <a:stretch>
                    <a:fillRect/>
                  </a:stretch>
                </pic:blipFill>
                <pic:spPr bwMode="auto">
                  <a:xfrm>
                    <a:off x="0" y="0"/>
                    <a:ext cx="6148705" cy="1000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B0"/>
    <w:rsid w:val="00012DC5"/>
    <w:rsid w:val="000203F5"/>
    <w:rsid w:val="00041400"/>
    <w:rsid w:val="00043F0C"/>
    <w:rsid w:val="000C484B"/>
    <w:rsid w:val="000F02DC"/>
    <w:rsid w:val="001146DF"/>
    <w:rsid w:val="001479E1"/>
    <w:rsid w:val="00174194"/>
    <w:rsid w:val="001757BA"/>
    <w:rsid w:val="001D4FE6"/>
    <w:rsid w:val="001F3656"/>
    <w:rsid w:val="001F5E21"/>
    <w:rsid w:val="00213646"/>
    <w:rsid w:val="00217299"/>
    <w:rsid w:val="0029541A"/>
    <w:rsid w:val="002B0843"/>
    <w:rsid w:val="002C414A"/>
    <w:rsid w:val="002D0BD4"/>
    <w:rsid w:val="002D7BC7"/>
    <w:rsid w:val="00344BD6"/>
    <w:rsid w:val="003D33D1"/>
    <w:rsid w:val="003E3B89"/>
    <w:rsid w:val="004926F4"/>
    <w:rsid w:val="004B4D6D"/>
    <w:rsid w:val="004C0BE5"/>
    <w:rsid w:val="004C5681"/>
    <w:rsid w:val="004F5B24"/>
    <w:rsid w:val="00511CAC"/>
    <w:rsid w:val="005260F4"/>
    <w:rsid w:val="005335B0"/>
    <w:rsid w:val="00570330"/>
    <w:rsid w:val="005A7F81"/>
    <w:rsid w:val="00613C5F"/>
    <w:rsid w:val="006C3A55"/>
    <w:rsid w:val="006F5AA4"/>
    <w:rsid w:val="007305C0"/>
    <w:rsid w:val="00754795"/>
    <w:rsid w:val="0077422C"/>
    <w:rsid w:val="007E4E97"/>
    <w:rsid w:val="00827C62"/>
    <w:rsid w:val="0084394A"/>
    <w:rsid w:val="008455B0"/>
    <w:rsid w:val="008B7C79"/>
    <w:rsid w:val="008E7DF4"/>
    <w:rsid w:val="008F1EFB"/>
    <w:rsid w:val="008F7683"/>
    <w:rsid w:val="00900D46"/>
    <w:rsid w:val="00947F78"/>
    <w:rsid w:val="00994979"/>
    <w:rsid w:val="009A45E6"/>
    <w:rsid w:val="009E2A57"/>
    <w:rsid w:val="00A122FE"/>
    <w:rsid w:val="00A65DAD"/>
    <w:rsid w:val="00A831D1"/>
    <w:rsid w:val="00A96123"/>
    <w:rsid w:val="00AA6997"/>
    <w:rsid w:val="00AB042E"/>
    <w:rsid w:val="00AF4FED"/>
    <w:rsid w:val="00B037CD"/>
    <w:rsid w:val="00B518AB"/>
    <w:rsid w:val="00B572FD"/>
    <w:rsid w:val="00B657FD"/>
    <w:rsid w:val="00B71E7A"/>
    <w:rsid w:val="00BA1864"/>
    <w:rsid w:val="00BB40CF"/>
    <w:rsid w:val="00BC7944"/>
    <w:rsid w:val="00BD02C2"/>
    <w:rsid w:val="00BF7FB0"/>
    <w:rsid w:val="00C158F4"/>
    <w:rsid w:val="00C455DE"/>
    <w:rsid w:val="00C60945"/>
    <w:rsid w:val="00CA5476"/>
    <w:rsid w:val="00D01362"/>
    <w:rsid w:val="00E01C48"/>
    <w:rsid w:val="00E22FFB"/>
    <w:rsid w:val="00E70282"/>
    <w:rsid w:val="00E8333B"/>
    <w:rsid w:val="00EA6C9B"/>
    <w:rsid w:val="00EE6CDE"/>
    <w:rsid w:val="00EF0364"/>
    <w:rsid w:val="00F00B3F"/>
    <w:rsid w:val="00F0709E"/>
    <w:rsid w:val="00F14993"/>
    <w:rsid w:val="00F344F3"/>
    <w:rsid w:val="00F347F2"/>
    <w:rsid w:val="00F46994"/>
    <w:rsid w:val="00F63394"/>
    <w:rsid w:val="00FA4497"/>
    <w:rsid w:val="00FB738A"/>
    <w:rsid w:val="00FD0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DFED3"/>
  <w15:docId w15:val="{F94FAF20-D3E0-4BCB-9F3A-9E86A5E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5DA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455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455B0"/>
  </w:style>
  <w:style w:type="paragraph" w:styleId="Voettekst">
    <w:name w:val="footer"/>
    <w:basedOn w:val="Standaard"/>
    <w:link w:val="VoettekstChar"/>
    <w:uiPriority w:val="99"/>
    <w:semiHidden/>
    <w:unhideWhenUsed/>
    <w:rsid w:val="008455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455B0"/>
  </w:style>
  <w:style w:type="paragraph" w:styleId="Ballontekst">
    <w:name w:val="Balloon Text"/>
    <w:basedOn w:val="Standaard"/>
    <w:link w:val="BallontekstChar"/>
    <w:uiPriority w:val="99"/>
    <w:semiHidden/>
    <w:unhideWhenUsed/>
    <w:rsid w:val="008455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5B0"/>
    <w:rPr>
      <w:rFonts w:ascii="Tahoma" w:hAnsi="Tahoma" w:cs="Tahoma"/>
      <w:sz w:val="16"/>
      <w:szCs w:val="16"/>
    </w:rPr>
  </w:style>
  <w:style w:type="character" w:styleId="Hyperlink">
    <w:name w:val="Hyperlink"/>
    <w:basedOn w:val="Standaardalinea-lettertype"/>
    <w:uiPriority w:val="99"/>
    <w:unhideWhenUsed/>
    <w:rsid w:val="00730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Gossye</dc:creator>
  <cp:lastModifiedBy>Lotte Van Lierde</cp:lastModifiedBy>
  <cp:revision>2</cp:revision>
  <cp:lastPrinted>2012-09-01T07:46:00Z</cp:lastPrinted>
  <dcterms:created xsi:type="dcterms:W3CDTF">2019-07-31T20:35:00Z</dcterms:created>
  <dcterms:modified xsi:type="dcterms:W3CDTF">2019-07-31T20:35:00Z</dcterms:modified>
</cp:coreProperties>
</file>